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4" w:rsidRDefault="00933394" w:rsidP="00DA527C">
      <w:bookmarkStart w:id="0" w:name="_GoBack"/>
      <w:bookmarkEnd w:id="0"/>
    </w:p>
    <w:p w:rsidR="00933394" w:rsidRDefault="00933394" w:rsidP="00DA527C"/>
    <w:p w:rsidR="00933394" w:rsidRDefault="00933394" w:rsidP="00DA527C"/>
    <w:p w:rsidR="00933394" w:rsidRDefault="00025C68" w:rsidP="00025C68">
      <w:pPr>
        <w:pStyle w:val="Heading2"/>
        <w:jc w:val="center"/>
      </w:pPr>
      <w:r>
        <w:t>Direct Observation of Procedural Skills: A Simple Restoration</w:t>
      </w:r>
    </w:p>
    <w:p w:rsidR="00025C68" w:rsidRDefault="00025C68" w:rsidP="00892464">
      <w:pPr>
        <w:autoSpaceDE w:val="0"/>
        <w:autoSpaceDN w:val="0"/>
        <w:spacing w:after="120"/>
      </w:pPr>
      <w:r>
        <w:t xml:space="preserve">This assessment should observe the </w:t>
      </w:r>
      <w:r w:rsidR="006319A0">
        <w:t>VED</w:t>
      </w:r>
      <w:r>
        <w:t xml:space="preserve"> during a simple restoration.  The assessment is used to record judgements on the performance of the </w:t>
      </w:r>
      <w:r w:rsidR="006319A0">
        <w:t>VED</w:t>
      </w:r>
      <w:r>
        <w:t xml:space="preserve"> following an evaluator’s observation of a specific patient encounter or case. </w:t>
      </w:r>
      <w:r w:rsidR="00087BEC">
        <w:t xml:space="preserve">The </w:t>
      </w:r>
      <w:r>
        <w:t xml:space="preserve">Assessor should give feedback as soon as possible after the event, whereby the </w:t>
      </w:r>
      <w:r w:rsidR="006319A0">
        <w:t>VED’s</w:t>
      </w:r>
      <w:r>
        <w:t xml:space="preserve"> insight into </w:t>
      </w:r>
      <w:proofErr w:type="gramStart"/>
      <w:r>
        <w:t>their own</w:t>
      </w:r>
      <w:proofErr w:type="gramEnd"/>
      <w:r>
        <w:t xml:space="preserve"> performance will also be evaluated.</w:t>
      </w:r>
    </w:p>
    <w:p w:rsidR="00025C68" w:rsidRDefault="00025C68" w:rsidP="00025C68"/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594"/>
        <w:gridCol w:w="1595"/>
        <w:gridCol w:w="1595"/>
        <w:gridCol w:w="1595"/>
      </w:tblGrid>
      <w:tr w:rsidR="00113080" w:rsidTr="008B65A4">
        <w:trPr>
          <w:trHeight w:val="397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80" w:rsidRPr="008B65A4" w:rsidRDefault="00113080" w:rsidP="008B65A4">
            <w:pPr>
              <w:autoSpaceDE w:val="0"/>
              <w:autoSpaceDN w:val="0"/>
              <w:rPr>
                <w:b/>
                <w:bCs/>
              </w:rPr>
            </w:pPr>
            <w:r w:rsidRPr="008B65A4">
              <w:rPr>
                <w:b/>
              </w:rPr>
              <w:t xml:space="preserve">Date of assessment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80" w:rsidRDefault="00113080" w:rsidP="008B65A4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080" w:rsidRDefault="00113080" w:rsidP="008B65A4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80" w:rsidRDefault="00113080" w:rsidP="008B65A4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80" w:rsidRDefault="00113080" w:rsidP="008B65A4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113080" w:rsidTr="008B65A4">
        <w:trPr>
          <w:trHeight w:val="397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80" w:rsidRPr="008B65A4" w:rsidRDefault="00113080" w:rsidP="008B65A4">
            <w:pPr>
              <w:rPr>
                <w:b/>
                <w:bCs/>
              </w:rPr>
            </w:pPr>
            <w:r w:rsidRPr="008B65A4">
              <w:rPr>
                <w:b/>
              </w:rPr>
              <w:t>Description of case/encounter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80" w:rsidRDefault="00113080" w:rsidP="008B65A4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</w:p>
        </w:tc>
      </w:tr>
      <w:tr w:rsidR="00113080" w:rsidTr="008B65A4">
        <w:trPr>
          <w:trHeight w:val="170"/>
        </w:trPr>
        <w:tc>
          <w:tcPr>
            <w:tcW w:w="3794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709EA" w:rsidTr="001709EA">
        <w:trPr>
          <w:trHeight w:val="397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9EA" w:rsidRDefault="001709EA" w:rsidP="001709EA">
            <w:pPr>
              <w:autoSpaceDE w:val="0"/>
              <w:autoSpaceDN w:val="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Please grade the following areas using the 1 to 4 scale: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9EA" w:rsidRDefault="001709EA" w:rsidP="00495742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Serious Concerns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09EA" w:rsidRDefault="001709EA" w:rsidP="00495742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Specific training required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09EA" w:rsidRDefault="001709EA" w:rsidP="00495742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Supervision required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09EA" w:rsidRDefault="001709EA" w:rsidP="00495742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Acceptable</w:t>
            </w:r>
          </w:p>
        </w:tc>
      </w:tr>
      <w:tr w:rsidR="001709EA" w:rsidTr="001709EA">
        <w:trPr>
          <w:trHeight w:val="397"/>
        </w:trPr>
        <w:tc>
          <w:tcPr>
            <w:tcW w:w="37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EA" w:rsidRDefault="001709EA" w:rsidP="00E56C1F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9EA" w:rsidRPr="001709EA" w:rsidRDefault="001709EA" w:rsidP="001709EA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1709EA">
              <w:rPr>
                <w:rFonts w:eastAsia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09EA" w:rsidRPr="001709EA" w:rsidRDefault="001709EA" w:rsidP="001709EA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1709EA">
              <w:rPr>
                <w:rFonts w:eastAsia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09EA" w:rsidRPr="001709EA" w:rsidRDefault="001709EA" w:rsidP="001709EA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1709EA">
              <w:rPr>
                <w:rFonts w:eastAsia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09EA" w:rsidRPr="001709EA" w:rsidRDefault="001709EA" w:rsidP="001709EA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1709EA">
              <w:rPr>
                <w:rFonts w:eastAsiaTheme="minorHAnsi" w:cs="Arial"/>
                <w:b/>
                <w:bCs/>
                <w:sz w:val="22"/>
                <w:szCs w:val="22"/>
              </w:rPr>
              <w:t>4</w:t>
            </w:r>
          </w:p>
        </w:tc>
      </w:tr>
      <w:tr w:rsidR="001709EA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Procedural knowledge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Technical ability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Communication (patient and team)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Professionalism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Time management and organisation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:rsidRPr="00044B3C" w:rsidTr="00044B3C">
        <w:trPr>
          <w:gridAfter w:val="4"/>
          <w:wAfter w:w="6379" w:type="dxa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044B3C">
              <w:rPr>
                <w:rFonts w:cs="Arial"/>
                <w:b/>
                <w:bCs/>
              </w:rPr>
              <w:t>After feedback given on the assessment, please rate:</w:t>
            </w:r>
          </w:p>
        </w:tc>
      </w:tr>
      <w:tr w:rsidR="001709EA" w:rsidTr="00044B3C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9EA" w:rsidRPr="00044B3C" w:rsidRDefault="006319A0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VED’s</w:t>
            </w:r>
            <w:r w:rsidR="001709EA" w:rsidRPr="00044B3C">
              <w:rPr>
                <w:rFonts w:cs="Arial"/>
              </w:rPr>
              <w:t xml:space="preserve"> insight into own performance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:rsidTr="0026114C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rPr>
                <w:rFonts w:cs="Arial"/>
              </w:rPr>
            </w:pPr>
            <w:r w:rsidRPr="00044B3C">
              <w:rPr>
                <w:rFonts w:cs="Arial"/>
              </w:rPr>
              <w:t>Areas of good performance: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:rsidTr="0026114C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cs="Arial"/>
              </w:rPr>
            </w:pPr>
            <w:r w:rsidRPr="00044B3C">
              <w:rPr>
                <w:rFonts w:cs="Arial"/>
                <w:noProof/>
                <w:lang w:eastAsia="en-GB"/>
              </w:rPr>
              <w:t>Specific areas for development (please attach action plan):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:rsidTr="00044B3C"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after="120"/>
              <w:rPr>
                <w:rFonts w:cs="Arial"/>
              </w:rPr>
            </w:pPr>
            <w:r w:rsidRPr="00044B3C">
              <w:rPr>
                <w:rFonts w:cs="Arial"/>
              </w:rPr>
              <w:t>Minutes spent observing: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:rsidTr="00044B3C"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after="120"/>
              <w:rPr>
                <w:rFonts w:cs="Arial"/>
              </w:rPr>
            </w:pPr>
            <w:r w:rsidRPr="00044B3C">
              <w:rPr>
                <w:rFonts w:cs="Arial"/>
              </w:rPr>
              <w:t>Minutes spent giving feedback: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26114C" w:rsidTr="0026114C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4C" w:rsidRPr="00044B3C" w:rsidRDefault="0026114C" w:rsidP="00044B3C">
            <w:pPr>
              <w:autoSpaceDE w:val="0"/>
              <w:autoSpaceDN w:val="0"/>
              <w:rPr>
                <w:rFonts w:cs="Arial"/>
              </w:rPr>
            </w:pPr>
            <w:r w:rsidRPr="00044B3C">
              <w:rPr>
                <w:rFonts w:cs="Arial"/>
                <w:noProof/>
                <w:lang w:eastAsia="en-GB"/>
              </w:rPr>
              <w:t>VED’s</w:t>
            </w:r>
            <w:r w:rsidRPr="00044B3C">
              <w:rPr>
                <w:rFonts w:cs="Arial"/>
              </w:rPr>
              <w:t xml:space="preserve"> comments, if any: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14C" w:rsidRPr="00044B3C" w:rsidRDefault="0026114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:rsidTr="0026114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044B3C" w:rsidRDefault="00044B3C" w:rsidP="00044B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rPr>
                <w:rFonts w:eastAsiaTheme="minorHAnsi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rPr>
                <w:rFonts w:eastAsiaTheme="minorHAnsi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rPr>
                <w:rFonts w:eastAsiaTheme="minorHAnsi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rPr>
                <w:rFonts w:eastAsiaTheme="minorHAnsi" w:cs="Arial"/>
                <w:sz w:val="16"/>
                <w:szCs w:val="16"/>
              </w:rPr>
            </w:pPr>
          </w:p>
        </w:tc>
      </w:tr>
      <w:tr w:rsidR="00044B3C" w:rsidTr="0026114C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26114C" w:rsidRDefault="00952817" w:rsidP="004D1C77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w:t>VS</w:t>
            </w:r>
            <w:r w:rsidR="00044B3C" w:rsidRPr="0026114C">
              <w:rPr>
                <w:rFonts w:cs="Arial"/>
                <w:b/>
                <w:noProof/>
                <w:lang w:eastAsia="en-GB"/>
              </w:rPr>
              <w:t>’s</w:t>
            </w:r>
            <w:r w:rsidR="00044B3C" w:rsidRPr="0026114C">
              <w:rPr>
                <w:rFonts w:cs="Arial"/>
                <w:b/>
              </w:rPr>
              <w:t xml:space="preserve"> name and signature: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:rsidTr="0026114C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26114C" w:rsidRDefault="00044B3C" w:rsidP="004D1C77">
            <w:pPr>
              <w:rPr>
                <w:rFonts w:cs="Arial"/>
                <w:b/>
              </w:rPr>
            </w:pPr>
            <w:r w:rsidRPr="0026114C">
              <w:rPr>
                <w:rFonts w:cs="Arial"/>
                <w:b/>
                <w:noProof/>
                <w:lang w:eastAsia="en-GB"/>
              </w:rPr>
              <w:t>VED’s</w:t>
            </w:r>
            <w:r w:rsidRPr="0026114C">
              <w:rPr>
                <w:rFonts w:cs="Arial"/>
                <w:b/>
              </w:rPr>
              <w:t xml:space="preserve"> name and signature: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:rsidR="00044B3C" w:rsidRPr="00DA527C" w:rsidRDefault="00044B3C" w:rsidP="0026114C"/>
    <w:sectPr w:rsidR="00044B3C" w:rsidRPr="00DA527C" w:rsidSect="00025C68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51" w:rsidRDefault="008C5E51" w:rsidP="00AC72FD">
      <w:r>
        <w:separator/>
      </w:r>
    </w:p>
  </w:endnote>
  <w:endnote w:type="continuationSeparator" w:id="0">
    <w:p w:rsidR="008C5E51" w:rsidRDefault="008C5E51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26114C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51" w:rsidRDefault="008C5E51" w:rsidP="00AC72FD">
      <w:r>
        <w:separator/>
      </w:r>
    </w:p>
  </w:footnote>
  <w:footnote w:type="continuationSeparator" w:id="0">
    <w:p w:rsidR="008C5E51" w:rsidRDefault="008C5E51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Pr="00AC72FD" w:rsidRDefault="00ED2809" w:rsidP="002D6889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572D79C2" wp14:editId="06A4EA03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8"/>
    <w:rsid w:val="00025C68"/>
    <w:rsid w:val="00044B3C"/>
    <w:rsid w:val="00087BEC"/>
    <w:rsid w:val="000B21B5"/>
    <w:rsid w:val="00113080"/>
    <w:rsid w:val="00125DAE"/>
    <w:rsid w:val="001709EA"/>
    <w:rsid w:val="00184133"/>
    <w:rsid w:val="001D4F3A"/>
    <w:rsid w:val="002471BD"/>
    <w:rsid w:val="0025038D"/>
    <w:rsid w:val="0026114C"/>
    <w:rsid w:val="002D6889"/>
    <w:rsid w:val="002E49BA"/>
    <w:rsid w:val="004B72BD"/>
    <w:rsid w:val="005B24FF"/>
    <w:rsid w:val="006319A0"/>
    <w:rsid w:val="007F2CB8"/>
    <w:rsid w:val="00832F64"/>
    <w:rsid w:val="00846D5F"/>
    <w:rsid w:val="00861C74"/>
    <w:rsid w:val="00892464"/>
    <w:rsid w:val="008B65A4"/>
    <w:rsid w:val="008C5E51"/>
    <w:rsid w:val="008D35B9"/>
    <w:rsid w:val="00906015"/>
    <w:rsid w:val="0091039C"/>
    <w:rsid w:val="00933394"/>
    <w:rsid w:val="00952817"/>
    <w:rsid w:val="009D32F5"/>
    <w:rsid w:val="009E2641"/>
    <w:rsid w:val="00A030ED"/>
    <w:rsid w:val="00A41F17"/>
    <w:rsid w:val="00A76867"/>
    <w:rsid w:val="00AC72FD"/>
    <w:rsid w:val="00AD3004"/>
    <w:rsid w:val="00B44DC5"/>
    <w:rsid w:val="00C30DDC"/>
    <w:rsid w:val="00CA7EEA"/>
    <w:rsid w:val="00D62381"/>
    <w:rsid w:val="00DA527C"/>
    <w:rsid w:val="00DC4E9D"/>
    <w:rsid w:val="00DE6113"/>
    <w:rsid w:val="00DF6A80"/>
    <w:rsid w:val="00E56C1F"/>
    <w:rsid w:val="00E705D4"/>
    <w:rsid w:val="00ED2809"/>
    <w:rsid w:val="00F5593D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88146-D60F-42B8-848C-3392383C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 Alison (Q30) North East SHA</dc:creator>
  <cp:lastModifiedBy>Christina Sutton</cp:lastModifiedBy>
  <cp:revision>3</cp:revision>
  <dcterms:created xsi:type="dcterms:W3CDTF">2017-05-14T18:07:00Z</dcterms:created>
  <dcterms:modified xsi:type="dcterms:W3CDTF">2017-08-18T13:59:00Z</dcterms:modified>
</cp:coreProperties>
</file>